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63E0D8A0" w:rsidR="007D73CE" w:rsidRPr="000513B7" w:rsidRDefault="00732441" w:rsidP="00A74B75">
      <w:pPr>
        <w:spacing w:after="0" w:line="360" w:lineRule="auto"/>
        <w:jc w:val="center"/>
        <w:rPr>
          <w:rFonts w:ascii="Sylfaen" w:hAnsi="Sylfaen"/>
          <w:b/>
          <w:lang w:val="ka-GE"/>
        </w:rPr>
      </w:pPr>
      <w:r>
        <w:rPr>
          <w:noProof/>
        </w:rPr>
        <w:drawing>
          <wp:inline distT="0" distB="0" distL="0" distR="0" wp14:anchorId="41A0F888" wp14:editId="372D674D">
            <wp:extent cx="1623695" cy="1623695"/>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701FB870" w14:textId="312461F8" w:rsidR="009815C7" w:rsidRPr="00F94013" w:rsidRDefault="009815C7" w:rsidP="000A0D72">
      <w:pPr>
        <w:spacing w:after="0" w:line="240" w:lineRule="auto"/>
        <w:jc w:val="center"/>
        <w:rPr>
          <w:rFonts w:ascii="Sylfaen" w:hAnsi="Sylfaen" w:cs="Sylfaen"/>
          <w:b/>
          <w:lang w:val="ka-GE"/>
        </w:rPr>
      </w:pPr>
    </w:p>
    <w:p w14:paraId="4BDC7F5C" w14:textId="62CB4CDE" w:rsidR="009815C7" w:rsidRPr="007B0071" w:rsidRDefault="00CA25F1" w:rsidP="000513B7">
      <w:pPr>
        <w:spacing w:after="0" w:line="240" w:lineRule="auto"/>
        <w:jc w:val="center"/>
        <w:rPr>
          <w:rFonts w:ascii="Sylfaen" w:hAnsi="Sylfaen" w:cs="Sylfaen"/>
          <w:b/>
          <w:lang w:val="ka-GE"/>
        </w:rPr>
      </w:pPr>
      <w:r>
        <w:rPr>
          <w:rFonts w:ascii="Sylfaen" w:hAnsi="Sylfaen" w:cs="Sylfaen"/>
          <w:b/>
          <w:lang w:val="ka-GE"/>
        </w:rPr>
        <w:t>თბილისში</w:t>
      </w:r>
      <w:r w:rsidR="008F4264">
        <w:rPr>
          <w:rFonts w:ascii="Sylfaen" w:hAnsi="Sylfaen" w:cs="Sylfaen"/>
          <w:b/>
          <w:lang w:val="ka-GE"/>
        </w:rPr>
        <w:t xml:space="preserve">, </w:t>
      </w:r>
      <w:r w:rsidR="00B60B49">
        <w:rPr>
          <w:rFonts w:ascii="Sylfaen" w:hAnsi="Sylfaen" w:cs="Sylfaen"/>
          <w:b/>
          <w:lang w:val="ka-GE"/>
        </w:rPr>
        <w:t>მარშალ გელოვანის</w:t>
      </w:r>
      <w:r>
        <w:rPr>
          <w:rFonts w:ascii="Sylfaen" w:hAnsi="Sylfaen" w:cs="Sylfaen"/>
          <w:b/>
          <w:lang w:val="ka-GE"/>
        </w:rPr>
        <w:t xml:space="preserve"> ქუჩაზე </w:t>
      </w:r>
      <w:r w:rsidR="00392595">
        <w:rPr>
          <w:rFonts w:ascii="Sylfaen" w:hAnsi="Sylfaen" w:cs="Sylfaen"/>
          <w:b/>
        </w:rPr>
        <w:t>M3-</w:t>
      </w:r>
      <w:r w:rsidR="00392595">
        <w:rPr>
          <w:rFonts w:ascii="Sylfaen" w:hAnsi="Sylfaen" w:cs="Sylfaen"/>
          <w:b/>
          <w:lang w:val="ka-GE"/>
        </w:rPr>
        <w:t>ის</w:t>
      </w:r>
      <w:r w:rsidR="00C669B3">
        <w:rPr>
          <w:rFonts w:ascii="Sylfaen" w:hAnsi="Sylfaen" w:cs="Sylfaen"/>
          <w:b/>
          <w:lang w:val="ka-GE"/>
        </w:rPr>
        <w:t xml:space="preserve"> პროექტის</w:t>
      </w:r>
      <w:r w:rsidR="00B60B49">
        <w:rPr>
          <w:rFonts w:ascii="Sylfaen" w:hAnsi="Sylfaen" w:cs="Sylfaen"/>
          <w:b/>
          <w:lang w:val="ka-GE"/>
        </w:rPr>
        <w:t xml:space="preserve"> </w:t>
      </w:r>
      <w:bookmarkStart w:id="0" w:name="_Hlk111806486"/>
      <w:r w:rsidR="00B60B49">
        <w:rPr>
          <w:rFonts w:ascii="Sylfaen" w:hAnsi="Sylfaen" w:cs="Sylfaen"/>
          <w:b/>
          <w:lang w:val="ka-GE"/>
        </w:rPr>
        <w:t>მე-4 ბლოკის</w:t>
      </w:r>
      <w:r w:rsidR="00C669B3">
        <w:rPr>
          <w:rFonts w:ascii="Sylfaen" w:hAnsi="Sylfaen" w:cs="Sylfaen"/>
          <w:b/>
          <w:lang w:val="ka-GE"/>
        </w:rPr>
        <w:t xml:space="preserve"> გარე ტერიტორიის </w:t>
      </w:r>
      <w:r w:rsidR="00B60B49">
        <w:rPr>
          <w:rFonts w:ascii="Sylfaen" w:hAnsi="Sylfaen" w:cs="Sylfaen"/>
          <w:b/>
          <w:lang w:val="ka-GE"/>
        </w:rPr>
        <w:t xml:space="preserve">კეთილმოწყობის და </w:t>
      </w:r>
      <w:r w:rsidR="002C535C">
        <w:rPr>
          <w:rFonts w:ascii="Sylfaen" w:hAnsi="Sylfaen" w:cs="Sylfaen"/>
          <w:b/>
          <w:lang w:val="ka-GE"/>
        </w:rPr>
        <w:t>მიწისქვეშა</w:t>
      </w:r>
      <w:r w:rsidR="00C669B3">
        <w:rPr>
          <w:rFonts w:ascii="Sylfaen" w:hAnsi="Sylfaen" w:cs="Sylfaen"/>
          <w:b/>
          <w:lang w:val="ka-GE"/>
        </w:rPr>
        <w:t xml:space="preserve"> კომუნიკაციების</w:t>
      </w:r>
      <w:bookmarkEnd w:id="0"/>
      <w:r w:rsidR="00C669B3">
        <w:rPr>
          <w:rFonts w:ascii="Sylfaen" w:hAnsi="Sylfaen" w:cs="Sylfaen"/>
          <w:b/>
          <w:lang w:val="ka-GE"/>
        </w:rPr>
        <w:t xml:space="preserve"> </w:t>
      </w:r>
      <w:r w:rsidR="008F426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43E3624B" w:rsidR="00665C42" w:rsidRDefault="00665C42" w:rsidP="009D07D1">
      <w:pPr>
        <w:spacing w:after="0" w:line="360" w:lineRule="auto"/>
        <w:jc w:val="center"/>
        <w:rPr>
          <w:rFonts w:asciiTheme="minorHAnsi" w:hAnsiTheme="minorHAnsi"/>
          <w:b/>
          <w:lang w:val="ka-GE"/>
        </w:rPr>
      </w:pPr>
    </w:p>
    <w:p w14:paraId="053EADDE" w14:textId="50A0D039" w:rsidR="00732441" w:rsidRDefault="00732441" w:rsidP="009D07D1">
      <w:pPr>
        <w:spacing w:after="0" w:line="360" w:lineRule="auto"/>
        <w:jc w:val="center"/>
        <w:rPr>
          <w:rFonts w:asciiTheme="minorHAnsi" w:hAnsiTheme="minorHAnsi"/>
          <w:b/>
          <w:lang w:val="ka-GE"/>
        </w:rPr>
      </w:pPr>
    </w:p>
    <w:p w14:paraId="44610BD9" w14:textId="5A10684F" w:rsidR="00732441" w:rsidRDefault="00732441" w:rsidP="009D07D1">
      <w:pPr>
        <w:spacing w:after="0" w:line="360" w:lineRule="auto"/>
        <w:jc w:val="center"/>
        <w:rPr>
          <w:rFonts w:asciiTheme="minorHAnsi" w:hAnsiTheme="minorHAnsi"/>
          <w:b/>
          <w:lang w:val="ka-GE"/>
        </w:rPr>
      </w:pPr>
    </w:p>
    <w:p w14:paraId="427E8ECB" w14:textId="0C38D166" w:rsidR="00732441" w:rsidRDefault="00732441" w:rsidP="009D07D1">
      <w:pPr>
        <w:spacing w:after="0" w:line="360" w:lineRule="auto"/>
        <w:jc w:val="center"/>
        <w:rPr>
          <w:rFonts w:asciiTheme="minorHAnsi" w:hAnsiTheme="minorHAnsi"/>
          <w:b/>
          <w:lang w:val="ka-GE"/>
        </w:rPr>
      </w:pPr>
    </w:p>
    <w:p w14:paraId="7AC5ECC0" w14:textId="77777777" w:rsidR="00732441" w:rsidRPr="00732441" w:rsidRDefault="00732441"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50E75D7C" w:rsidR="000513B7" w:rsidRPr="000513B7" w:rsidRDefault="00DF5223" w:rsidP="00C669B3">
      <w:pPr>
        <w:spacing w:after="0" w:line="240" w:lineRule="auto"/>
        <w:jc w:val="both"/>
        <w:rPr>
          <w:rFonts w:ascii="Sylfaen" w:hAnsi="Sylfaen" w:cs="Sylfaen"/>
          <w:lang w:val="ka-GE"/>
        </w:rPr>
      </w:pPr>
      <w:r w:rsidRPr="00DF5223">
        <w:rPr>
          <w:rFonts w:ascii="Sylfaen" w:hAnsi="Sylfaen" w:cs="Sylfaen"/>
          <w:lang w:val="ka-GE"/>
        </w:rPr>
        <w:t xml:space="preserve">შპს </w:t>
      </w:r>
      <w:r w:rsidR="00B60B49">
        <w:rPr>
          <w:rFonts w:ascii="Sylfaen" w:hAnsi="Sylfaen" w:cs="Sylfaen"/>
          <w:lang w:val="ka-GE"/>
        </w:rPr>
        <w:t>ემკვადრატის პარკი</w:t>
      </w:r>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sidR="00CA25F1">
        <w:rPr>
          <w:rFonts w:ascii="Sylfaen" w:hAnsi="Sylfaen" w:cs="Sylfaen"/>
          <w:lang w:val="ka-GE"/>
        </w:rPr>
        <w:t>თბილისში</w:t>
      </w:r>
      <w:r w:rsidR="008F4264">
        <w:rPr>
          <w:rFonts w:ascii="Sylfaen" w:hAnsi="Sylfaen" w:cs="Sylfaen"/>
          <w:lang w:val="ka-GE"/>
        </w:rPr>
        <w:t xml:space="preserve">, </w:t>
      </w:r>
      <w:r w:rsidR="00086999">
        <w:rPr>
          <w:rFonts w:ascii="Sylfaen" w:hAnsi="Sylfaen" w:cs="Sylfaen"/>
          <w:lang w:val="ka-GE"/>
        </w:rPr>
        <w:t>მარშალ გელოვანის</w:t>
      </w:r>
      <w:r w:rsidR="00C669B3">
        <w:rPr>
          <w:rFonts w:ascii="Sylfaen" w:hAnsi="Sylfaen" w:cs="Sylfaen"/>
          <w:lang w:val="ka-GE"/>
        </w:rPr>
        <w:t xml:space="preserve"> N</w:t>
      </w:r>
      <w:r w:rsidR="00D65BF6">
        <w:rPr>
          <w:rFonts w:ascii="Sylfaen" w:hAnsi="Sylfaen" w:cs="Sylfaen"/>
          <w:lang w:val="ka-GE"/>
        </w:rPr>
        <w:t>27</w:t>
      </w:r>
      <w:r w:rsidR="00C669B3">
        <w:rPr>
          <w:rFonts w:ascii="Sylfaen" w:hAnsi="Sylfaen" w:cs="Sylfaen"/>
          <w:lang w:val="ka-GE"/>
        </w:rPr>
        <w:t xml:space="preserve">-ში </w:t>
      </w:r>
      <w:r w:rsidR="00392595">
        <w:rPr>
          <w:rFonts w:ascii="Sylfaen" w:hAnsi="Sylfaen" w:cs="Sylfaen"/>
        </w:rPr>
        <w:t>M3</w:t>
      </w:r>
      <w:r w:rsidR="00086999">
        <w:rPr>
          <w:rFonts w:ascii="Sylfaen" w:hAnsi="Sylfaen" w:cs="Sylfaen"/>
          <w:lang w:val="ka-GE"/>
        </w:rPr>
        <w:t xml:space="preserve"> პროექტის მე-4 ბლოკის</w:t>
      </w:r>
      <w:r w:rsidR="00C669B3" w:rsidRPr="00C669B3">
        <w:rPr>
          <w:rFonts w:ascii="Sylfaen" w:hAnsi="Sylfaen" w:cs="Sylfaen"/>
          <w:lang w:val="ka-GE"/>
        </w:rPr>
        <w:t xml:space="preserve"> გარე ტერიტორიის </w:t>
      </w:r>
      <w:r w:rsidR="00086999">
        <w:rPr>
          <w:rFonts w:ascii="Sylfaen" w:hAnsi="Sylfaen" w:cs="Sylfaen"/>
          <w:lang w:val="ka-GE"/>
        </w:rPr>
        <w:t xml:space="preserve">კეთილმოწყობის და მიწისქვეშა კომუნიკაციების </w:t>
      </w:r>
      <w:r w:rsidR="00AF5990">
        <w:rPr>
          <w:rFonts w:ascii="Sylfaen" w:hAnsi="Sylfaen" w:cs="Sylfaen"/>
          <w:lang w:val="ka-GE"/>
        </w:rPr>
        <w:t>(</w:t>
      </w:r>
      <w:r w:rsidR="00086999" w:rsidRPr="00086999">
        <w:rPr>
          <w:rFonts w:ascii="Sylfaen" w:hAnsi="Sylfaen" w:cs="Sylfaen"/>
          <w:lang w:val="ka-GE"/>
        </w:rPr>
        <w:t>ტერიტორიის კეთილმოწყობა</w:t>
      </w:r>
      <w:r w:rsidR="00086999">
        <w:rPr>
          <w:rFonts w:ascii="Sylfaen" w:hAnsi="Sylfaen" w:cs="Sylfaen"/>
          <w:lang w:val="ka-GE"/>
        </w:rPr>
        <w:t xml:space="preserve">, </w:t>
      </w:r>
      <w:r w:rsidR="00AF5990">
        <w:rPr>
          <w:rFonts w:ascii="Sylfaen" w:hAnsi="Sylfaen" w:cs="Sylfaen"/>
          <w:lang w:val="ka-GE"/>
        </w:rPr>
        <w:t xml:space="preserve">წყალი, კანალიზაცია, სანიაღვრე, </w:t>
      </w:r>
      <w:r w:rsidR="00086999">
        <w:rPr>
          <w:rFonts w:ascii="Sylfaen" w:hAnsi="Sylfaen" w:cs="Sylfaen"/>
          <w:lang w:val="ka-GE"/>
        </w:rPr>
        <w:t>გამწვანება)</w:t>
      </w:r>
      <w:r w:rsidR="00C669B3" w:rsidRPr="00C669B3">
        <w:rPr>
          <w:rFonts w:ascii="Sylfaen" w:hAnsi="Sylfaen" w:cs="Sylfaen"/>
          <w:lang w:val="ka-GE"/>
        </w:rPr>
        <w:t xml:space="preserve">  </w:t>
      </w:r>
      <w:r w:rsidR="00FD7466">
        <w:rPr>
          <w:rFonts w:ascii="Sylfaen" w:hAnsi="Sylfaen" w:cs="Sylfaen"/>
          <w:lang w:val="ka-GE"/>
        </w:rPr>
        <w:t xml:space="preserve"> </w:t>
      </w:r>
      <w:r w:rsidR="00CA25F1">
        <w:rPr>
          <w:rFonts w:ascii="Sylfaen" w:hAnsi="Sylfaen" w:cs="Sylfaen"/>
          <w:lang w:val="ka-GE"/>
        </w:rPr>
        <w:t>სამუშაოების</w:t>
      </w:r>
      <w:r w:rsidR="008F4264">
        <w:rPr>
          <w:rFonts w:ascii="Sylfaen" w:hAnsi="Sylfaen" w:cs="Sylfaen"/>
          <w:lang w:val="ka-GE"/>
        </w:rPr>
        <w:t xml:space="preserve"> </w:t>
      </w:r>
      <w:r w:rsidR="000513B7" w:rsidRPr="00551ACF">
        <w:rPr>
          <w:rFonts w:ascii="Sylfaen" w:hAnsi="Sylfaen" w:cs="Sylfaen"/>
          <w:lang w:val="ka-GE"/>
        </w:rPr>
        <w:t>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2589E5A3" w14:textId="46CF5C6A" w:rsidR="00D65BF6" w:rsidRDefault="00CA25F1" w:rsidP="00D65BF6">
      <w:pPr>
        <w:spacing w:after="0" w:line="240" w:lineRule="auto"/>
        <w:jc w:val="both"/>
        <w:rPr>
          <w:rFonts w:ascii="Sylfaen" w:hAnsi="Sylfaen" w:cs="Sylfaen"/>
          <w:lang w:val="ka-GE"/>
        </w:rPr>
      </w:pPr>
      <w:r>
        <w:rPr>
          <w:rFonts w:ascii="Sylfaen" w:hAnsi="Sylfaen" w:cs="Sylfaen"/>
          <w:lang w:val="ka-GE"/>
        </w:rPr>
        <w:t>თბილისში</w:t>
      </w:r>
      <w:r w:rsidR="008F4264" w:rsidRPr="002F3C6F">
        <w:rPr>
          <w:rFonts w:ascii="Sylfaen" w:hAnsi="Sylfaen" w:cs="Sylfaen"/>
          <w:lang w:val="ka-GE"/>
        </w:rPr>
        <w:t xml:space="preserve">, </w:t>
      </w:r>
      <w:r w:rsidR="00FD7466">
        <w:rPr>
          <w:rFonts w:ascii="Sylfaen" w:hAnsi="Sylfaen" w:cs="Sylfaen"/>
          <w:lang w:val="ka-GE"/>
        </w:rPr>
        <w:t xml:space="preserve"> </w:t>
      </w:r>
      <w:r w:rsidR="00086999">
        <w:rPr>
          <w:rFonts w:ascii="Sylfaen" w:hAnsi="Sylfaen" w:cs="Sylfaen"/>
          <w:lang w:val="ka-GE"/>
        </w:rPr>
        <w:t>მარშალ გელოვანის N</w:t>
      </w:r>
      <w:r w:rsidR="00D65BF6">
        <w:rPr>
          <w:rFonts w:ascii="Sylfaen" w:hAnsi="Sylfaen" w:cs="Sylfaen"/>
          <w:lang w:val="ka-GE"/>
        </w:rPr>
        <w:t>27</w:t>
      </w:r>
      <w:r w:rsidR="00086999">
        <w:rPr>
          <w:rFonts w:ascii="Sylfaen" w:hAnsi="Sylfaen" w:cs="Sylfaen"/>
          <w:lang w:val="ka-GE"/>
        </w:rPr>
        <w:t>-ში</w:t>
      </w:r>
      <w:r w:rsidR="00C669B3">
        <w:rPr>
          <w:rFonts w:ascii="Sylfaen" w:hAnsi="Sylfaen" w:cs="Sylfaen"/>
          <w:lang w:val="ka-GE"/>
        </w:rPr>
        <w:t xml:space="preserve"> </w:t>
      </w:r>
      <w:r w:rsidR="00FD7466">
        <w:rPr>
          <w:rFonts w:ascii="Sylfaen" w:hAnsi="Sylfaen" w:cs="Sylfaen"/>
          <w:lang w:val="ka-GE"/>
        </w:rPr>
        <w:t xml:space="preserve"> </w:t>
      </w:r>
      <w:r w:rsidR="00392595">
        <w:rPr>
          <w:rFonts w:ascii="Sylfaen" w:hAnsi="Sylfaen" w:cs="Sylfaen"/>
        </w:rPr>
        <w:t>M3</w:t>
      </w:r>
      <w:r w:rsidR="00C669B3" w:rsidRPr="00C669B3">
        <w:rPr>
          <w:rFonts w:ascii="Sylfaen" w:hAnsi="Sylfaen" w:cs="Sylfaen"/>
          <w:lang w:val="ka-GE"/>
        </w:rPr>
        <w:t xml:space="preserve"> პროექტის გარე ტერიტორიის </w:t>
      </w:r>
      <w:r w:rsidR="00086999">
        <w:rPr>
          <w:rFonts w:ascii="Sylfaen" w:hAnsi="Sylfaen" w:cs="Sylfaen"/>
          <w:lang w:val="ka-GE"/>
        </w:rPr>
        <w:t>კეთილმოწყობის და მიწისქვეშა</w:t>
      </w:r>
      <w:r w:rsidR="00C669B3" w:rsidRPr="00C669B3">
        <w:rPr>
          <w:rFonts w:ascii="Sylfaen" w:hAnsi="Sylfaen" w:cs="Sylfaen"/>
          <w:lang w:val="ka-GE"/>
        </w:rPr>
        <w:t xml:space="preserve"> კომუნიკაციების  </w:t>
      </w:r>
      <w:r w:rsidR="00C669B3">
        <w:rPr>
          <w:rFonts w:ascii="Sylfaen" w:hAnsi="Sylfaen" w:cs="Sylfaen"/>
          <w:lang w:val="ka-GE"/>
        </w:rPr>
        <w:t xml:space="preserve"> </w:t>
      </w:r>
      <w:r w:rsidR="008F4264" w:rsidRPr="002F3C6F">
        <w:rPr>
          <w:rFonts w:ascii="Sylfaen" w:hAnsi="Sylfaen" w:cs="Sylfaen"/>
          <w:lang w:val="ka-GE"/>
        </w:rPr>
        <w:t xml:space="preserve">სამუშაოები </w:t>
      </w:r>
      <w:r w:rsidR="00D65BF6" w:rsidRPr="002F3C6F">
        <w:rPr>
          <w:rFonts w:ascii="Sylfaen" w:hAnsi="Sylfaen" w:cs="Sylfaen"/>
          <w:lang w:val="ka-GE"/>
        </w:rPr>
        <w:t xml:space="preserve">( სამუშაოთა და მასალათა  მოცულობათა უწყისი </w:t>
      </w:r>
      <w:r w:rsidR="00D65BF6" w:rsidRPr="002F3C6F">
        <w:rPr>
          <w:rFonts w:ascii="Sylfaen" w:hAnsi="Sylfaen" w:cs="Sylfaen"/>
        </w:rPr>
        <w:t>BOQ</w:t>
      </w:r>
      <w:r w:rsidR="00D65BF6" w:rsidRPr="002F3C6F">
        <w:rPr>
          <w:rFonts w:ascii="Sylfaen" w:hAnsi="Sylfaen" w:cs="Sylfaen"/>
          <w:lang w:val="ka-GE"/>
        </w:rPr>
        <w:t xml:space="preserve"> იხილეთ თანდართულ ფაილებში</w:t>
      </w:r>
      <w:r w:rsidR="00D65BF6" w:rsidRPr="002F3C6F">
        <w:rPr>
          <w:rFonts w:ascii="Sylfaen" w:hAnsi="Sylfaen" w:cs="Sylfaen"/>
        </w:rPr>
        <w:t xml:space="preserve">, </w:t>
      </w:r>
      <w:r w:rsidR="00D65BF6" w:rsidRPr="002F3C6F">
        <w:rPr>
          <w:rFonts w:ascii="Sylfaen" w:hAnsi="Sylfaen" w:cs="Sylfaen"/>
          <w:lang w:val="ka-GE"/>
        </w:rPr>
        <w:t xml:space="preserve">ხოლო ტექნიკური დავალება პროექტის სახით გაზიარებულ იქნება დაინტერესებულ პირთან მხოლოდ ხელმოწერილი </w:t>
      </w:r>
      <w:r w:rsidR="00D65BF6" w:rsidRPr="002F3C6F">
        <w:rPr>
          <w:rFonts w:ascii="Sylfaen" w:hAnsi="Sylfaen" w:cs="Sylfaen"/>
        </w:rPr>
        <w:t>NDA-</w:t>
      </w:r>
      <w:r w:rsidR="00D65BF6" w:rsidRPr="002F3C6F">
        <w:rPr>
          <w:rFonts w:ascii="Sylfaen" w:hAnsi="Sylfaen" w:cs="Sylfaen"/>
          <w:lang w:val="ka-GE"/>
        </w:rPr>
        <w:t>ის საფუძველზე. N</w:t>
      </w:r>
      <w:r w:rsidR="00D65BF6" w:rsidRPr="002F3C6F">
        <w:rPr>
          <w:rFonts w:ascii="Sylfaen" w:hAnsi="Sylfaen" w:cs="Sylfaen"/>
        </w:rPr>
        <w:t>DA-</w:t>
      </w:r>
      <w:r w:rsidR="00D65BF6" w:rsidRPr="002F3C6F">
        <w:rPr>
          <w:rFonts w:ascii="Sylfaen" w:hAnsi="Sylfaen" w:cs="Sylfaen"/>
          <w:lang w:val="ka-GE"/>
        </w:rPr>
        <w:t>ის ფორმა იხილეთ თანდართულ ფაილებში)</w:t>
      </w:r>
      <w:r w:rsidR="00D65BF6">
        <w:rPr>
          <w:rFonts w:ascii="Sylfaen" w:hAnsi="Sylfaen" w:cs="Sylfaen"/>
        </w:rPr>
        <w:t>.</w:t>
      </w:r>
      <w:r w:rsidR="00D65BF6">
        <w:rPr>
          <w:rFonts w:ascii="Sylfaen" w:hAnsi="Sylfaen" w:cs="Sylfaen"/>
          <w:lang w:val="ka-GE"/>
        </w:rPr>
        <w:t xml:space="preserve"> </w:t>
      </w:r>
    </w:p>
    <w:p w14:paraId="5AC16878" w14:textId="363B719C" w:rsidR="00A413C3" w:rsidRDefault="00A413C3" w:rsidP="00D65BF6">
      <w:pPr>
        <w:spacing w:after="0" w:line="240" w:lineRule="auto"/>
        <w:jc w:val="both"/>
        <w:rPr>
          <w:rFonts w:ascii="Sylfaen" w:hAnsi="Sylfaen" w:cs="Sylfaen"/>
          <w:lang w:val="ka-GE"/>
        </w:rPr>
      </w:pPr>
    </w:p>
    <w:p w14:paraId="2D7772A7" w14:textId="5557F2E5" w:rsidR="00A413C3" w:rsidRPr="00A413C3" w:rsidRDefault="00A413C3" w:rsidP="00284485">
      <w:pPr>
        <w:spacing w:after="0" w:line="240" w:lineRule="auto"/>
        <w:jc w:val="both"/>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705560">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D831427"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განფასება</w:t>
      </w:r>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w:t>
      </w:r>
      <w:r w:rsidR="00B615DC">
        <w:rPr>
          <w:rFonts w:ascii="Sylfaen" w:hAnsi="Sylfaen" w:cs="Sylfaen"/>
          <w:color w:val="222222"/>
          <w:shd w:val="clear" w:color="auto" w:fill="FFFFFF"/>
          <w:lang w:val="ka-GE"/>
        </w:rPr>
        <w:t>მოცულობების</w:t>
      </w:r>
      <w:r w:rsidR="00392707">
        <w:rPr>
          <w:rFonts w:ascii="Sylfaen" w:hAnsi="Sylfaen" w:cs="Sylfaen"/>
          <w:color w:val="222222"/>
          <w:shd w:val="clear" w:color="auto" w:fill="FFFFFF"/>
          <w:lang w:val="ka-GE"/>
        </w:rPr>
        <w:t xml:space="preserve">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F0CC84B" w:rsidR="00392707" w:rsidRPr="0081184B" w:rsidRDefault="00392707" w:rsidP="0064425B">
      <w:pPr>
        <w:jc w:val="both"/>
        <w:rPr>
          <w:rFonts w:ascii="Sylfaen" w:hAnsi="Sylfaen"/>
          <w:lang w:val="ka-GE"/>
        </w:rPr>
      </w:pPr>
      <w:r>
        <w:rPr>
          <w:rFonts w:ascii="Sylfaen" w:hAnsi="Sylfaen"/>
          <w:lang w:val="ka-GE"/>
        </w:rPr>
        <w:t xml:space="preserve">სამუშაოები უნდა </w:t>
      </w:r>
      <w:r w:rsidRPr="00DF5223">
        <w:rPr>
          <w:rFonts w:ascii="Sylfaen" w:hAnsi="Sylfaen"/>
          <w:lang w:val="ka-GE"/>
        </w:rPr>
        <w:t xml:space="preserve">განხორციელდეს </w:t>
      </w:r>
      <w:r w:rsidR="00284485">
        <w:rPr>
          <w:rFonts w:ascii="Sylfaen" w:hAnsi="Sylfaen"/>
          <w:lang w:val="ka-GE"/>
        </w:rPr>
        <w:t>თბილისში</w:t>
      </w:r>
      <w:r w:rsidR="00E1617D" w:rsidRPr="00DF5223">
        <w:rPr>
          <w:rFonts w:ascii="Sylfaen" w:hAnsi="Sylfaen"/>
          <w:lang w:val="ka-GE"/>
        </w:rPr>
        <w:t>,</w:t>
      </w:r>
      <w:r w:rsidR="00DF5223" w:rsidRPr="00DF5223">
        <w:rPr>
          <w:rFonts w:ascii="Sylfaen" w:hAnsi="Sylfaen"/>
          <w:lang w:val="ka-GE"/>
        </w:rPr>
        <w:t xml:space="preserve"> </w:t>
      </w:r>
      <w:r w:rsidR="00086999">
        <w:rPr>
          <w:rFonts w:ascii="Sylfaen" w:hAnsi="Sylfaen"/>
          <w:lang w:val="ka-GE"/>
        </w:rPr>
        <w:t>მარშალ გელოვანის</w:t>
      </w:r>
      <w:r w:rsidR="00284485">
        <w:rPr>
          <w:rFonts w:ascii="Sylfaen" w:hAnsi="Sylfaen"/>
          <w:lang w:val="ka-GE"/>
        </w:rPr>
        <w:t xml:space="preserve"> N</w:t>
      </w:r>
      <w:r w:rsidR="00D65BF6">
        <w:rPr>
          <w:rFonts w:ascii="Sylfaen" w:hAnsi="Sylfaen"/>
          <w:lang w:val="ka-GE"/>
        </w:rPr>
        <w:t>27</w:t>
      </w:r>
      <w:r w:rsidR="00FD7466">
        <w:rPr>
          <w:rFonts w:ascii="Sylfaen" w:hAnsi="Sylfaen"/>
          <w:lang w:val="ka-GE"/>
        </w:rPr>
        <w:t>-ში</w:t>
      </w:r>
      <w:r w:rsidR="00551ACF" w:rsidRPr="00DF5223">
        <w:rPr>
          <w:rFonts w:ascii="Sylfaen" w:hAnsi="Sylfaen"/>
          <w:lang w:val="ka-GE"/>
        </w:rPr>
        <w:t xml:space="preserve">, </w:t>
      </w:r>
      <w:r w:rsidR="0079661E">
        <w:rPr>
          <w:rFonts w:ascii="Sylfaen" w:hAnsi="Sylfaen"/>
          <w:lang w:val="ka-GE"/>
        </w:rPr>
        <w:t xml:space="preserve">სამუშაოების შესრულების </w:t>
      </w:r>
      <w:r w:rsidR="00DF5223">
        <w:rPr>
          <w:rFonts w:ascii="Sylfaen" w:hAnsi="Sylfaen"/>
          <w:lang w:val="ka-GE"/>
        </w:rPr>
        <w:t>ვადა განსაზღვრული უნდა იყოს პრეტენდენტის მიერ.</w:t>
      </w:r>
    </w:p>
    <w:p w14:paraId="398C3AA4" w14:textId="609F7DFC"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r w:rsidR="00FD7466">
        <w:rPr>
          <w:rFonts w:ascii="Sylfaen" w:hAnsi="Sylfaen"/>
          <w:b/>
          <w:lang w:val="ka-GE"/>
        </w:rPr>
        <w:t>გარანტიის</w:t>
      </w:r>
      <w:r w:rsidR="0044376C" w:rsidRPr="00E37C5C">
        <w:rPr>
          <w:rFonts w:ascii="Sylfaen" w:hAnsi="Sylfaen"/>
          <w:b/>
          <w:lang w:val="ka-GE"/>
        </w:rPr>
        <w:t xml:space="preserve"> ვადის შესახებ</w:t>
      </w:r>
    </w:p>
    <w:p w14:paraId="3DE6FD81" w14:textId="234C043F" w:rsidR="0044376C" w:rsidRPr="0044376C" w:rsidRDefault="0079661E" w:rsidP="0044376C">
      <w:pPr>
        <w:spacing w:after="0" w:line="360" w:lineRule="auto"/>
        <w:jc w:val="both"/>
        <w:rPr>
          <w:rFonts w:ascii="Sylfaen" w:hAnsi="Sylfaen" w:cs="Sylfaen"/>
          <w:lang w:val="ka-GE"/>
        </w:rPr>
      </w:pPr>
      <w:r>
        <w:rPr>
          <w:rFonts w:ascii="Sylfaen" w:hAnsi="Sylfaen" w:cs="Sylfaen"/>
          <w:lang w:val="ka-GE"/>
        </w:rPr>
        <w:t xml:space="preserve">პრეტენდენტმა უნდა წარმოადგინოს ინფორმაცია </w:t>
      </w:r>
      <w:r w:rsidR="001466B2">
        <w:rPr>
          <w:rFonts w:ascii="Sylfaen" w:hAnsi="Sylfaen" w:cs="Sylfaen"/>
          <w:lang w:val="ka-GE"/>
        </w:rPr>
        <w:t>შესრულებულ</w:t>
      </w:r>
      <w:r>
        <w:rPr>
          <w:rFonts w:ascii="Sylfaen" w:hAnsi="Sylfaen" w:cs="Sylfaen"/>
          <w:lang w:val="ka-GE"/>
        </w:rPr>
        <w:t>ი</w:t>
      </w:r>
      <w:r w:rsidR="001466B2">
        <w:rPr>
          <w:rFonts w:ascii="Sylfaen" w:hAnsi="Sylfaen" w:cs="Sylfaen"/>
          <w:lang w:val="ka-GE"/>
        </w:rPr>
        <w:t xml:space="preserve"> სამუშაოე</w:t>
      </w:r>
      <w:r>
        <w:rPr>
          <w:rFonts w:ascii="Sylfaen" w:hAnsi="Sylfaen" w:cs="Sylfaen"/>
          <w:lang w:val="ka-GE"/>
        </w:rPr>
        <w:t xml:space="preserve">ბის </w:t>
      </w:r>
      <w:r w:rsidR="00FD7466">
        <w:rPr>
          <w:rFonts w:ascii="Sylfaen" w:hAnsi="Sylfaen" w:cs="Sylfaen"/>
          <w:lang w:val="ka-GE"/>
        </w:rPr>
        <w:t>გარანტიის</w:t>
      </w:r>
      <w:r w:rsidR="0044376C" w:rsidRPr="0044376C">
        <w:rPr>
          <w:rFonts w:ascii="Sylfaen" w:hAnsi="Sylfaen" w:cs="Sylfaen"/>
          <w:lang w:val="ka-GE"/>
        </w:rPr>
        <w:t xml:space="preserve"> ვადა</w:t>
      </w:r>
      <w:r>
        <w:rPr>
          <w:rFonts w:ascii="Sylfaen" w:hAnsi="Sylfaen" w:cs="Sylfaen"/>
          <w:lang w:val="ka-GE"/>
        </w:rPr>
        <w:t xml:space="preserve">ზე. </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6CB1AD20" w:rsidR="00EA22AE" w:rsidRDefault="00EA22AE" w:rsidP="001B055A">
      <w:pPr>
        <w:spacing w:after="0" w:line="240" w:lineRule="auto"/>
        <w:jc w:val="both"/>
        <w:rPr>
          <w:rFonts w:ascii="Sylfaen" w:hAnsi="Sylfaen"/>
          <w:b/>
          <w:lang w:val="ka-GE"/>
        </w:rPr>
      </w:pPr>
    </w:p>
    <w:p w14:paraId="774B93D1" w14:textId="2A3C8B0B" w:rsidR="00DA69D9" w:rsidRDefault="00DA69D9" w:rsidP="001B055A">
      <w:pPr>
        <w:spacing w:after="0" w:line="240" w:lineRule="auto"/>
        <w:jc w:val="both"/>
        <w:rPr>
          <w:rFonts w:ascii="Sylfaen" w:hAnsi="Sylfaen"/>
          <w:b/>
          <w:lang w:val="ka-GE"/>
        </w:rPr>
      </w:pP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436963D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7C72DA92" w:rsidR="0079661E" w:rsidRDefault="0079661E" w:rsidP="001B055A">
      <w:pPr>
        <w:spacing w:after="0" w:line="240" w:lineRule="auto"/>
        <w:jc w:val="both"/>
        <w:rPr>
          <w:rFonts w:ascii="Sylfaen" w:hAnsi="Sylfaen"/>
          <w:lang w:val="ka-GE"/>
        </w:rPr>
      </w:pPr>
      <w:r>
        <w:rPr>
          <w:rFonts w:ascii="Sylfaen" w:hAnsi="Sylfaen"/>
          <w:lang w:val="ka-GE"/>
        </w:rPr>
        <w:t xml:space="preserve">საავანსო გადახდის მოთხოვნის შემთხვევაში </w:t>
      </w:r>
      <w:r w:rsidR="00732441">
        <w:rPr>
          <w:rFonts w:ascii="Sylfaen" w:hAnsi="Sylfaen"/>
          <w:lang w:val="ka-GE"/>
        </w:rPr>
        <w:t xml:space="preserve">შემსრულებელი </w:t>
      </w:r>
      <w:r>
        <w:rPr>
          <w:rFonts w:ascii="Sylfaen" w:hAnsi="Sylfaen"/>
          <w:lang w:val="ka-GE"/>
        </w:rPr>
        <w:t>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552D7603" w:rsidR="00E10AC3" w:rsidRPr="00E10AC3" w:rsidRDefault="00E10AC3" w:rsidP="00B615DC">
      <w:pPr>
        <w:pStyle w:val="ListParagraph"/>
        <w:spacing w:after="0" w:line="240" w:lineRule="auto"/>
        <w:ind w:left="360"/>
        <w:jc w:val="both"/>
        <w:rPr>
          <w:rFonts w:ascii="Sylfaen" w:hAnsi="Sylfaen"/>
          <w:b/>
          <w:lang w:val="ka-GE"/>
        </w:rPr>
      </w:pPr>
      <w:r w:rsidRPr="0079661E">
        <w:rPr>
          <w:rFonts w:ascii="Sylfaen" w:hAnsi="Sylfaen"/>
          <w:lang w:val="ka-GE"/>
        </w:rPr>
        <w:t>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საგარანტიო ვადის დასრულების თარიღიდან 1 თვის განმავლობაში.</w:t>
      </w:r>
    </w:p>
    <w:p w14:paraId="2190F11C" w14:textId="507E8EAC" w:rsidR="00E10AC3" w:rsidRPr="00777F86" w:rsidRDefault="00E10AC3" w:rsidP="001B055A">
      <w:pPr>
        <w:spacing w:after="0" w:line="240" w:lineRule="auto"/>
        <w:jc w:val="both"/>
        <w:rPr>
          <w:rFonts w:ascii="Sylfaen" w:hAnsi="Sylfaen"/>
          <w:b/>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09C368F" w14:textId="1D6473B0" w:rsidR="008E3E42" w:rsidRDefault="008E3E42" w:rsidP="00CF7A57">
      <w:pPr>
        <w:rPr>
          <w:rFonts w:ascii="Sylfaen" w:hAnsi="Sylfaen"/>
          <w:b/>
          <w:color w:val="FF0000"/>
          <w:u w:val="single"/>
          <w:lang w:val="ka-GE"/>
        </w:rPr>
      </w:pPr>
    </w:p>
    <w:p w14:paraId="285D8F3A" w14:textId="73EAE0ED"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w:t>
      </w:r>
      <w:r w:rsidR="00CA1443" w:rsidRPr="007B0071">
        <w:rPr>
          <w:rFonts w:ascii="Sylfaen" w:hAnsi="Sylfaen"/>
          <w:lang w:val="ka-GE"/>
        </w:rPr>
        <w:lastRenderedPageBreak/>
        <w:t>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4C3DBFC" w14:textId="38DB1E00" w:rsidR="00F6115E" w:rsidRDefault="00F6115E" w:rsidP="00712DC2">
      <w:pPr>
        <w:jc w:val="both"/>
        <w:rPr>
          <w:rFonts w:ascii="Sylfaen" w:hAnsi="Sylfaen"/>
          <w:lang w:val="ka-GE"/>
        </w:rPr>
      </w:pPr>
    </w:p>
    <w:p w14:paraId="491ABC78" w14:textId="77777777" w:rsidR="00F6115E" w:rsidRPr="007B0071" w:rsidRDefault="00F6115E"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სატენდერო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76AF8">
      <w:pPr>
        <w:pStyle w:val="ListParagraph"/>
        <w:numPr>
          <w:ilvl w:val="2"/>
          <w:numId w:val="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576AF8">
      <w:pPr>
        <w:pStyle w:val="ListParagraph"/>
        <w:numPr>
          <w:ilvl w:val="2"/>
          <w:numId w:val="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7A885DDB"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w:t>
      </w:r>
      <w:r w:rsidR="00BF2653">
        <w:rPr>
          <w:rFonts w:ascii="Sylfaen" w:hAnsi="Sylfaen"/>
          <w:b/>
          <w:u w:val="single"/>
          <w:lang w:val="ka-GE"/>
        </w:rPr>
        <w:t>ზაკალაშვილი</w:t>
      </w:r>
    </w:p>
    <w:p w14:paraId="5C858BA0" w14:textId="1C865903" w:rsidR="00B615DC" w:rsidRPr="00B615DC" w:rsidRDefault="00392595" w:rsidP="004526FA">
      <w:pPr>
        <w:spacing w:after="0" w:line="360" w:lineRule="auto"/>
        <w:jc w:val="both"/>
        <w:rPr>
          <w:rFonts w:ascii="Sylfaen" w:hAnsi="Sylfaen"/>
          <w:b/>
          <w:u w:val="single"/>
        </w:rPr>
      </w:pPr>
      <w:hyperlink r:id="rId10" w:history="1">
        <w:r w:rsidR="00B615DC" w:rsidRPr="00172C93">
          <w:rPr>
            <w:rStyle w:val="Hyperlink"/>
            <w:rFonts w:ascii="Sylfaen" w:hAnsi="Sylfaen"/>
            <w:b/>
          </w:rPr>
          <w:t>gzakalashvili@m2.ge</w:t>
        </w:r>
      </w:hyperlink>
      <w:r w:rsidR="00B615DC">
        <w:rPr>
          <w:rFonts w:ascii="Sylfaen" w:hAnsi="Sylfaen"/>
          <w:b/>
          <w:u w:val="single"/>
        </w:rPr>
        <w:t xml:space="preserve"> </w:t>
      </w:r>
    </w:p>
    <w:p w14:paraId="06736E5A" w14:textId="7FD0600E" w:rsidR="00F32196" w:rsidRPr="00BF2653" w:rsidRDefault="00F32196" w:rsidP="004526FA">
      <w:pPr>
        <w:spacing w:after="0" w:line="360" w:lineRule="auto"/>
        <w:jc w:val="both"/>
        <w:rPr>
          <w:rFonts w:ascii="Sylfaen" w:hAnsi="Sylfaen"/>
          <w:b/>
          <w:u w:val="single"/>
          <w:lang w:val="ka-GE"/>
        </w:rPr>
      </w:pPr>
      <w:r>
        <w:rPr>
          <w:rFonts w:ascii="Sylfaen" w:hAnsi="Sylfaen"/>
          <w:b/>
          <w:u w:val="single"/>
        </w:rPr>
        <w:t>577</w:t>
      </w:r>
      <w:r w:rsidR="00BF2653">
        <w:rPr>
          <w:rFonts w:ascii="Sylfaen" w:hAnsi="Sylfaen"/>
          <w:b/>
          <w:u w:val="single"/>
          <w:lang w:val="ka-GE"/>
        </w:rPr>
        <w:t xml:space="preserve"> 588 111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D2E3" w14:textId="77777777" w:rsidR="00546EF9" w:rsidRDefault="00546EF9" w:rsidP="007902EA">
      <w:pPr>
        <w:spacing w:after="0" w:line="240" w:lineRule="auto"/>
      </w:pPr>
      <w:r>
        <w:separator/>
      </w:r>
    </w:p>
  </w:endnote>
  <w:endnote w:type="continuationSeparator" w:id="0">
    <w:p w14:paraId="28D45F04" w14:textId="77777777" w:rsidR="00546EF9" w:rsidRDefault="00546EF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1C1F" w14:textId="77777777" w:rsidR="00546EF9" w:rsidRDefault="00546EF9" w:rsidP="007902EA">
      <w:pPr>
        <w:spacing w:after="0" w:line="240" w:lineRule="auto"/>
      </w:pPr>
      <w:r>
        <w:separator/>
      </w:r>
    </w:p>
  </w:footnote>
  <w:footnote w:type="continuationSeparator" w:id="0">
    <w:p w14:paraId="7CAE8954" w14:textId="77777777" w:rsidR="00546EF9" w:rsidRDefault="00546EF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382564361">
    <w:abstractNumId w:val="3"/>
  </w:num>
  <w:num w:numId="2" w16cid:durableId="1466702725">
    <w:abstractNumId w:val="1"/>
  </w:num>
  <w:num w:numId="3" w16cid:durableId="1535921528">
    <w:abstractNumId w:val="0"/>
  </w:num>
  <w:num w:numId="4" w16cid:durableId="17476117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ca1AGVBNmU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86999"/>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E67D6"/>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4485"/>
    <w:rsid w:val="00286127"/>
    <w:rsid w:val="0029272A"/>
    <w:rsid w:val="002A0CB0"/>
    <w:rsid w:val="002A4E62"/>
    <w:rsid w:val="002A60C4"/>
    <w:rsid w:val="002B6F69"/>
    <w:rsid w:val="002B7440"/>
    <w:rsid w:val="002C066E"/>
    <w:rsid w:val="002C21C7"/>
    <w:rsid w:val="002C42C6"/>
    <w:rsid w:val="002C535C"/>
    <w:rsid w:val="002D06EE"/>
    <w:rsid w:val="002D1C7E"/>
    <w:rsid w:val="002D1E74"/>
    <w:rsid w:val="002D2F27"/>
    <w:rsid w:val="002D611B"/>
    <w:rsid w:val="002E0E5E"/>
    <w:rsid w:val="002E3951"/>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59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46EF9"/>
    <w:rsid w:val="00551ACF"/>
    <w:rsid w:val="005553C3"/>
    <w:rsid w:val="005679EB"/>
    <w:rsid w:val="00567ACA"/>
    <w:rsid w:val="00570483"/>
    <w:rsid w:val="0057474B"/>
    <w:rsid w:val="00575D3E"/>
    <w:rsid w:val="00576AF8"/>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165E5"/>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2263"/>
    <w:rsid w:val="006B5773"/>
    <w:rsid w:val="006C1436"/>
    <w:rsid w:val="006C7D3F"/>
    <w:rsid w:val="006C7E00"/>
    <w:rsid w:val="006D054A"/>
    <w:rsid w:val="006E10C9"/>
    <w:rsid w:val="006E119F"/>
    <w:rsid w:val="006E1729"/>
    <w:rsid w:val="006F056F"/>
    <w:rsid w:val="006F25BD"/>
    <w:rsid w:val="006F2EC3"/>
    <w:rsid w:val="006F3C44"/>
    <w:rsid w:val="006F7D8B"/>
    <w:rsid w:val="00705560"/>
    <w:rsid w:val="0071070E"/>
    <w:rsid w:val="00711C86"/>
    <w:rsid w:val="00712DC2"/>
    <w:rsid w:val="00712E16"/>
    <w:rsid w:val="00713EFC"/>
    <w:rsid w:val="007146D2"/>
    <w:rsid w:val="007151B6"/>
    <w:rsid w:val="00715A5D"/>
    <w:rsid w:val="00717D5F"/>
    <w:rsid w:val="0072165E"/>
    <w:rsid w:val="00724BAF"/>
    <w:rsid w:val="007309AA"/>
    <w:rsid w:val="00732441"/>
    <w:rsid w:val="00734570"/>
    <w:rsid w:val="00735828"/>
    <w:rsid w:val="0076464B"/>
    <w:rsid w:val="00764A65"/>
    <w:rsid w:val="007715BA"/>
    <w:rsid w:val="00772078"/>
    <w:rsid w:val="007775C2"/>
    <w:rsid w:val="007778CE"/>
    <w:rsid w:val="00777F86"/>
    <w:rsid w:val="00785187"/>
    <w:rsid w:val="007902EA"/>
    <w:rsid w:val="0079252D"/>
    <w:rsid w:val="00794191"/>
    <w:rsid w:val="0079661E"/>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5990"/>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0B49"/>
    <w:rsid w:val="00B615DC"/>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669B3"/>
    <w:rsid w:val="00C67999"/>
    <w:rsid w:val="00C73981"/>
    <w:rsid w:val="00C761CC"/>
    <w:rsid w:val="00C76391"/>
    <w:rsid w:val="00C83494"/>
    <w:rsid w:val="00C86CD0"/>
    <w:rsid w:val="00C91AFC"/>
    <w:rsid w:val="00C9205D"/>
    <w:rsid w:val="00CA1443"/>
    <w:rsid w:val="00CA25F1"/>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5BF6"/>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580B"/>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5978"/>
    <w:rsid w:val="00FD7466"/>
    <w:rsid w:val="00FE3548"/>
    <w:rsid w:val="00FE426F"/>
    <w:rsid w:val="00FE6CD8"/>
    <w:rsid w:val="00FF3C8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UnresolvedMention">
    <w:name w:val="Unresolved Mention"/>
    <w:basedOn w:val="DefaultParagraphFont"/>
    <w:uiPriority w:val="99"/>
    <w:semiHidden/>
    <w:unhideWhenUsed/>
    <w:rsid w:val="00B6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zakalashvili@m2.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640</Words>
  <Characters>5608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7</cp:revision>
  <cp:lastPrinted>2015-07-27T06:36:00Z</cp:lastPrinted>
  <dcterms:created xsi:type="dcterms:W3CDTF">2022-07-15T11:02:00Z</dcterms:created>
  <dcterms:modified xsi:type="dcterms:W3CDTF">2022-08-19T09:03:00Z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